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09" w:rsidRDefault="007F6909" w:rsidP="00811183">
      <w:pPr>
        <w:pStyle w:val="BCTransitNormalText"/>
      </w:pPr>
      <w:bookmarkStart w:id="0" w:name="_GoBack"/>
      <w:bookmarkEnd w:id="0"/>
    </w:p>
    <w:p w:rsidR="00EE007A" w:rsidRDefault="00EE007A" w:rsidP="00811183">
      <w:pPr>
        <w:pStyle w:val="BCTransitNormalText"/>
      </w:pPr>
    </w:p>
    <w:p w:rsidR="00EE007A" w:rsidRPr="008901C0" w:rsidRDefault="008901C0" w:rsidP="008901C0">
      <w:pPr>
        <w:pStyle w:val="Heading1"/>
        <w:rPr>
          <w:color w:val="auto"/>
          <w:u w:val="single"/>
        </w:rPr>
      </w:pPr>
      <w:proofErr w:type="spellStart"/>
      <w:r w:rsidRPr="008901C0">
        <w:rPr>
          <w:color w:val="auto"/>
          <w:u w:val="single"/>
        </w:rPr>
        <w:t>ProPASS</w:t>
      </w:r>
      <w:proofErr w:type="spellEnd"/>
      <w:r w:rsidRPr="008901C0">
        <w:rPr>
          <w:color w:val="auto"/>
          <w:u w:val="single"/>
        </w:rPr>
        <w:t xml:space="preserve"> Program</w:t>
      </w:r>
    </w:p>
    <w:p w:rsidR="00EE007A" w:rsidRPr="008901C0" w:rsidRDefault="00EE007A" w:rsidP="008901C0">
      <w:pPr>
        <w:pStyle w:val="Heading1"/>
        <w:rPr>
          <w:color w:val="auto"/>
          <w:u w:val="single"/>
        </w:rPr>
      </w:pPr>
    </w:p>
    <w:p w:rsidR="00EE007A" w:rsidRPr="008901C0" w:rsidRDefault="00EE007A" w:rsidP="008901C0">
      <w:pPr>
        <w:pStyle w:val="Heading1"/>
        <w:rPr>
          <w:color w:val="auto"/>
          <w:u w:val="single"/>
        </w:rPr>
      </w:pPr>
      <w:r w:rsidRPr="008901C0">
        <w:rPr>
          <w:color w:val="auto"/>
          <w:u w:val="single"/>
        </w:rPr>
        <w:t>Auxiliary Employee – Employment Confirmation Letter</w:t>
      </w:r>
    </w:p>
    <w:p w:rsidR="00EE007A" w:rsidRPr="008901C0" w:rsidRDefault="00EE007A" w:rsidP="00811183">
      <w:pPr>
        <w:pStyle w:val="BCTransitNormalText"/>
        <w:rPr>
          <w:color w:val="auto"/>
          <w:sz w:val="24"/>
          <w:szCs w:val="24"/>
        </w:rPr>
      </w:pPr>
    </w:p>
    <w:p w:rsidR="00EE007A" w:rsidRPr="008901C0" w:rsidRDefault="00EE007A" w:rsidP="00811183">
      <w:pPr>
        <w:pStyle w:val="BCTransitNormalText"/>
        <w:rPr>
          <w:color w:val="auto"/>
          <w:sz w:val="24"/>
          <w:szCs w:val="24"/>
        </w:rPr>
      </w:pPr>
    </w:p>
    <w:p w:rsidR="00EE007A" w:rsidRPr="008901C0" w:rsidRDefault="00EE007A" w:rsidP="00811183">
      <w:pPr>
        <w:pStyle w:val="BCTransitNormalText"/>
        <w:rPr>
          <w:color w:val="auto"/>
          <w:sz w:val="24"/>
          <w:szCs w:val="24"/>
        </w:rPr>
      </w:pPr>
    </w:p>
    <w:p w:rsidR="00EE007A" w:rsidRPr="008901C0" w:rsidRDefault="009A6289" w:rsidP="00811183">
      <w:pPr>
        <w:pStyle w:val="BCTransitNormalText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171450</wp:posOffset>
                </wp:positionV>
                <wp:extent cx="3901440" cy="17417"/>
                <wp:effectExtent l="0" t="0" r="22860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1440" cy="174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084C458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5pt,13.5pt" to="337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" strokecolor="#494949 [3040]"/>
            </w:pict>
          </mc:Fallback>
        </mc:AlternateContent>
      </w:r>
    </w:p>
    <w:p w:rsidR="00EE007A" w:rsidRPr="008901C0" w:rsidRDefault="00EE007A" w:rsidP="00811183">
      <w:pPr>
        <w:pStyle w:val="BCTransitNormalText"/>
        <w:rPr>
          <w:color w:val="auto"/>
          <w:sz w:val="24"/>
          <w:szCs w:val="24"/>
        </w:rPr>
      </w:pPr>
      <w:r w:rsidRPr="008901C0">
        <w:rPr>
          <w:color w:val="auto"/>
          <w:sz w:val="24"/>
          <w:szCs w:val="24"/>
        </w:rPr>
        <w:t>Government Department</w:t>
      </w:r>
    </w:p>
    <w:p w:rsidR="00EE007A" w:rsidRPr="008901C0" w:rsidRDefault="00EE007A" w:rsidP="00811183">
      <w:pPr>
        <w:pStyle w:val="BCTransitNormalText"/>
        <w:rPr>
          <w:color w:val="auto"/>
          <w:sz w:val="24"/>
          <w:szCs w:val="24"/>
        </w:rPr>
      </w:pPr>
    </w:p>
    <w:p w:rsidR="00EE007A" w:rsidRPr="008901C0" w:rsidRDefault="00EE007A" w:rsidP="00811183">
      <w:pPr>
        <w:pStyle w:val="BCTransitNormalText"/>
        <w:rPr>
          <w:color w:val="auto"/>
          <w:sz w:val="24"/>
          <w:szCs w:val="24"/>
        </w:rPr>
      </w:pPr>
    </w:p>
    <w:p w:rsidR="00EE007A" w:rsidRPr="008901C0" w:rsidRDefault="009A6289" w:rsidP="00811183">
      <w:pPr>
        <w:pStyle w:val="BCTransitNormalText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165281</wp:posOffset>
                </wp:positionV>
                <wp:extent cx="2142308" cy="13063"/>
                <wp:effectExtent l="0" t="0" r="2984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2308" cy="13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9C5DA3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13pt" to="195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" strokecolor="#494949 [3040]"/>
            </w:pict>
          </mc:Fallback>
        </mc:AlternateContent>
      </w: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3B093" wp14:editId="53D9CD1F">
                <wp:simplePos x="0" y="0"/>
                <wp:positionH relativeFrom="column">
                  <wp:posOffset>3186883</wp:posOffset>
                </wp:positionH>
                <wp:positionV relativeFrom="paragraph">
                  <wp:posOffset>177982</wp:posOffset>
                </wp:positionV>
                <wp:extent cx="2142308" cy="13063"/>
                <wp:effectExtent l="0" t="0" r="2984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2308" cy="13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E4094A9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14pt" to="419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" strokecolor="#494949 [3040]"/>
            </w:pict>
          </mc:Fallback>
        </mc:AlternateContent>
      </w:r>
    </w:p>
    <w:p w:rsidR="00EE007A" w:rsidRPr="008901C0" w:rsidRDefault="00EE007A" w:rsidP="00811183">
      <w:pPr>
        <w:pStyle w:val="BCTransitNormalText"/>
        <w:rPr>
          <w:color w:val="auto"/>
          <w:sz w:val="24"/>
          <w:szCs w:val="24"/>
        </w:rPr>
      </w:pPr>
      <w:r w:rsidRPr="008901C0">
        <w:rPr>
          <w:color w:val="auto"/>
          <w:sz w:val="24"/>
          <w:szCs w:val="24"/>
        </w:rPr>
        <w:t xml:space="preserve">Employee Surname (Print) </w:t>
      </w:r>
      <w:r w:rsidRPr="008901C0">
        <w:rPr>
          <w:color w:val="auto"/>
          <w:sz w:val="24"/>
          <w:szCs w:val="24"/>
        </w:rPr>
        <w:tab/>
      </w:r>
      <w:r w:rsidRPr="008901C0">
        <w:rPr>
          <w:color w:val="auto"/>
          <w:sz w:val="24"/>
          <w:szCs w:val="24"/>
        </w:rPr>
        <w:tab/>
      </w:r>
      <w:r w:rsidRPr="008901C0">
        <w:rPr>
          <w:color w:val="auto"/>
          <w:sz w:val="24"/>
          <w:szCs w:val="24"/>
        </w:rPr>
        <w:tab/>
        <w:t>First Name (Print)</w:t>
      </w:r>
    </w:p>
    <w:p w:rsidR="00EE007A" w:rsidRPr="008901C0" w:rsidRDefault="00EE007A" w:rsidP="00811183">
      <w:pPr>
        <w:pStyle w:val="BCTransitNormalText"/>
        <w:rPr>
          <w:color w:val="auto"/>
          <w:sz w:val="24"/>
          <w:szCs w:val="24"/>
        </w:rPr>
      </w:pPr>
    </w:p>
    <w:p w:rsidR="00EE007A" w:rsidRPr="008901C0" w:rsidRDefault="00EE007A" w:rsidP="00811183">
      <w:pPr>
        <w:pStyle w:val="BCTransitNormalText"/>
        <w:rPr>
          <w:color w:val="auto"/>
          <w:sz w:val="24"/>
          <w:szCs w:val="24"/>
        </w:rPr>
      </w:pPr>
    </w:p>
    <w:p w:rsidR="00EE007A" w:rsidRPr="008901C0" w:rsidRDefault="009A6289" w:rsidP="00811183">
      <w:pPr>
        <w:pStyle w:val="BCTransitNormal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The </w:t>
      </w:r>
      <w:proofErr w:type="spellStart"/>
      <w:r>
        <w:rPr>
          <w:color w:val="auto"/>
          <w:sz w:val="24"/>
          <w:szCs w:val="24"/>
        </w:rPr>
        <w:t>P</w:t>
      </w:r>
      <w:r w:rsidR="00EE007A" w:rsidRPr="008901C0">
        <w:rPr>
          <w:color w:val="auto"/>
          <w:sz w:val="24"/>
          <w:szCs w:val="24"/>
        </w:rPr>
        <w:t>r</w:t>
      </w:r>
      <w:r>
        <w:rPr>
          <w:color w:val="auto"/>
          <w:sz w:val="24"/>
          <w:szCs w:val="24"/>
        </w:rPr>
        <w:t>oP</w:t>
      </w:r>
      <w:r w:rsidR="00EE007A" w:rsidRPr="008901C0">
        <w:rPr>
          <w:color w:val="auto"/>
          <w:sz w:val="24"/>
          <w:szCs w:val="24"/>
        </w:rPr>
        <w:t>ASS</w:t>
      </w:r>
      <w:proofErr w:type="spellEnd"/>
      <w:r w:rsidR="00EE007A" w:rsidRPr="008901C0">
        <w:rPr>
          <w:color w:val="auto"/>
          <w:sz w:val="24"/>
          <w:szCs w:val="24"/>
        </w:rPr>
        <w:t xml:space="preserve"> payroll deduction starts at the date indicated on the application </w:t>
      </w:r>
      <w:r w:rsidRPr="008901C0">
        <w:rPr>
          <w:color w:val="auto"/>
          <w:sz w:val="24"/>
          <w:szCs w:val="24"/>
        </w:rPr>
        <w:t>form and</w:t>
      </w:r>
      <w:r w:rsidR="00EE007A" w:rsidRPr="008901C0">
        <w:rPr>
          <w:color w:val="auto"/>
          <w:sz w:val="24"/>
          <w:szCs w:val="24"/>
        </w:rPr>
        <w:t xml:space="preserve"> continues for a minimum of </w:t>
      </w:r>
      <w:r>
        <w:rPr>
          <w:b/>
          <w:color w:val="auto"/>
          <w:sz w:val="24"/>
          <w:szCs w:val="24"/>
        </w:rPr>
        <w:t>one-</w:t>
      </w:r>
      <w:r w:rsidR="00EE007A" w:rsidRPr="008901C0">
        <w:rPr>
          <w:b/>
          <w:color w:val="auto"/>
          <w:sz w:val="24"/>
          <w:szCs w:val="24"/>
        </w:rPr>
        <w:t>year</w:t>
      </w:r>
      <w:r w:rsidR="00EE007A" w:rsidRPr="008901C0">
        <w:rPr>
          <w:color w:val="auto"/>
          <w:sz w:val="24"/>
          <w:szCs w:val="24"/>
        </w:rPr>
        <w:t>.</w:t>
      </w:r>
    </w:p>
    <w:p w:rsidR="00EE007A" w:rsidRPr="008901C0" w:rsidRDefault="00EE007A" w:rsidP="00811183">
      <w:pPr>
        <w:pStyle w:val="BCTransitNormalText"/>
        <w:rPr>
          <w:color w:val="auto"/>
          <w:sz w:val="24"/>
          <w:szCs w:val="24"/>
        </w:rPr>
      </w:pPr>
    </w:p>
    <w:p w:rsidR="00EE007A" w:rsidRDefault="00EE007A" w:rsidP="00811183">
      <w:pPr>
        <w:pStyle w:val="BCTransitNormalText"/>
        <w:rPr>
          <w:color w:val="auto"/>
          <w:sz w:val="24"/>
          <w:szCs w:val="24"/>
        </w:rPr>
      </w:pPr>
      <w:r w:rsidRPr="008901C0">
        <w:rPr>
          <w:color w:val="auto"/>
          <w:sz w:val="24"/>
          <w:szCs w:val="24"/>
        </w:rPr>
        <w:t>The undersigned verifies t</w:t>
      </w:r>
      <w:r w:rsidR="008901C0">
        <w:rPr>
          <w:color w:val="auto"/>
          <w:sz w:val="24"/>
          <w:szCs w:val="24"/>
        </w:rPr>
        <w:t xml:space="preserve">hat the named employee </w:t>
      </w:r>
      <w:r w:rsidR="009A6289">
        <w:rPr>
          <w:color w:val="auto"/>
          <w:sz w:val="24"/>
          <w:szCs w:val="24"/>
        </w:rPr>
        <w:t>will</w:t>
      </w:r>
      <w:r w:rsidR="008901C0">
        <w:rPr>
          <w:color w:val="auto"/>
          <w:sz w:val="24"/>
          <w:szCs w:val="24"/>
        </w:rPr>
        <w:t xml:space="preserve"> be employed with the company as an auxiliary employee and must be able to commit to the </w:t>
      </w:r>
      <w:proofErr w:type="spellStart"/>
      <w:r w:rsidR="008901C0">
        <w:rPr>
          <w:color w:val="auto"/>
          <w:sz w:val="24"/>
          <w:szCs w:val="24"/>
        </w:rPr>
        <w:t>ProPASS</w:t>
      </w:r>
      <w:proofErr w:type="spellEnd"/>
      <w:r w:rsidR="008901C0">
        <w:rPr>
          <w:color w:val="auto"/>
          <w:sz w:val="24"/>
          <w:szCs w:val="24"/>
        </w:rPr>
        <w:t xml:space="preserve"> program for a one-year term. </w:t>
      </w:r>
    </w:p>
    <w:p w:rsidR="008901C0" w:rsidRDefault="008901C0" w:rsidP="00811183">
      <w:pPr>
        <w:pStyle w:val="BCTransitNormalText"/>
        <w:rPr>
          <w:color w:val="auto"/>
          <w:sz w:val="24"/>
          <w:szCs w:val="24"/>
        </w:rPr>
      </w:pPr>
    </w:p>
    <w:p w:rsidR="008901C0" w:rsidRDefault="008901C0" w:rsidP="00811183">
      <w:pPr>
        <w:pStyle w:val="BCTransitNormal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The </w:t>
      </w:r>
      <w:r w:rsidR="009A6289">
        <w:rPr>
          <w:color w:val="auto"/>
          <w:sz w:val="24"/>
          <w:szCs w:val="24"/>
        </w:rPr>
        <w:t>anticipated</w:t>
      </w:r>
      <w:r>
        <w:rPr>
          <w:color w:val="auto"/>
          <w:sz w:val="24"/>
          <w:szCs w:val="24"/>
        </w:rPr>
        <w:t xml:space="preserve"> minimum </w:t>
      </w:r>
      <w:r w:rsidRPr="009A6289">
        <w:rPr>
          <w:b/>
          <w:color w:val="auto"/>
          <w:sz w:val="24"/>
          <w:szCs w:val="24"/>
        </w:rPr>
        <w:t>one-year</w:t>
      </w:r>
      <w:r>
        <w:rPr>
          <w:color w:val="auto"/>
          <w:sz w:val="24"/>
          <w:szCs w:val="24"/>
        </w:rPr>
        <w:t xml:space="preserve"> term of auxiliary employment noted on this form may change as it is dependent on work requirements, salary funds being available and the current workforce adjustment policy.</w:t>
      </w:r>
    </w:p>
    <w:p w:rsidR="008901C0" w:rsidRDefault="008901C0" w:rsidP="00811183">
      <w:pPr>
        <w:pStyle w:val="BCTransitNormalText"/>
        <w:rPr>
          <w:color w:val="auto"/>
          <w:sz w:val="24"/>
          <w:szCs w:val="24"/>
        </w:rPr>
      </w:pPr>
    </w:p>
    <w:p w:rsidR="008901C0" w:rsidRDefault="008901C0" w:rsidP="00811183">
      <w:pPr>
        <w:pStyle w:val="BCTransitNormalText"/>
        <w:rPr>
          <w:color w:val="auto"/>
          <w:sz w:val="24"/>
          <w:szCs w:val="24"/>
        </w:rPr>
      </w:pPr>
    </w:p>
    <w:p w:rsidR="008901C0" w:rsidRDefault="008901C0" w:rsidP="00811183">
      <w:pPr>
        <w:pStyle w:val="BCTransitNormalText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357050</wp:posOffset>
                </wp:positionH>
                <wp:positionV relativeFrom="paragraph">
                  <wp:posOffset>207282</wp:posOffset>
                </wp:positionV>
                <wp:extent cx="2695303" cy="21772"/>
                <wp:effectExtent l="0" t="0" r="2921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303" cy="217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EE552D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pt,16.3pt" to="240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" strokecolor="#494949 [3040]"/>
            </w:pict>
          </mc:Fallback>
        </mc:AlternateContent>
      </w:r>
    </w:p>
    <w:p w:rsidR="008901C0" w:rsidRPr="008901C0" w:rsidRDefault="008901C0" w:rsidP="00811183">
      <w:pPr>
        <w:pStyle w:val="BCTransitNormal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Authorized Hiring Manager</w:t>
      </w:r>
    </w:p>
    <w:sectPr w:rsidR="008901C0" w:rsidRPr="008901C0" w:rsidSect="00A64DE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720" w:bottom="1260" w:left="720" w:header="288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AB" w:rsidRDefault="00C442AB">
      <w:r>
        <w:separator/>
      </w:r>
    </w:p>
  </w:endnote>
  <w:endnote w:type="continuationSeparator" w:id="0">
    <w:p w:rsidR="00C442AB" w:rsidRDefault="00C4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78" w:rsidRDefault="009B4A78" w:rsidP="00A64D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4A78" w:rsidRDefault="009B4A78" w:rsidP="009B4A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78" w:rsidRPr="009B4A78" w:rsidRDefault="009B4A78" w:rsidP="00A64DE7">
    <w:pPr>
      <w:pStyle w:val="Footer"/>
      <w:framePr w:wrap="none" w:vAnchor="text" w:hAnchor="margin" w:xAlign="right" w:y="1"/>
      <w:rPr>
        <w:rStyle w:val="PageNumber"/>
        <w:rFonts w:cs="Arial"/>
        <w:b/>
        <w:bCs/>
        <w:color w:val="FFFFFF" w:themeColor="background1"/>
        <w:sz w:val="18"/>
        <w:szCs w:val="18"/>
      </w:rPr>
    </w:pPr>
    <w:r w:rsidRPr="009B4A78">
      <w:rPr>
        <w:rStyle w:val="PageNumber"/>
        <w:rFonts w:cs="Arial"/>
        <w:b/>
        <w:bCs/>
        <w:color w:val="FFFFFF" w:themeColor="background1"/>
        <w:sz w:val="18"/>
        <w:szCs w:val="18"/>
      </w:rPr>
      <w:fldChar w:fldCharType="begin"/>
    </w:r>
    <w:r w:rsidRPr="009B4A78">
      <w:rPr>
        <w:rStyle w:val="PageNumber"/>
        <w:rFonts w:cs="Arial"/>
        <w:b/>
        <w:bCs/>
        <w:color w:val="FFFFFF" w:themeColor="background1"/>
        <w:sz w:val="18"/>
        <w:szCs w:val="18"/>
      </w:rPr>
      <w:instrText xml:space="preserve">PAGE  </w:instrText>
    </w:r>
    <w:r w:rsidRPr="009B4A78">
      <w:rPr>
        <w:rStyle w:val="PageNumber"/>
        <w:rFonts w:cs="Arial"/>
        <w:b/>
        <w:bCs/>
        <w:color w:val="FFFFFF" w:themeColor="background1"/>
        <w:sz w:val="18"/>
        <w:szCs w:val="18"/>
      </w:rPr>
      <w:fldChar w:fldCharType="separate"/>
    </w:r>
    <w:r w:rsidR="00811183">
      <w:rPr>
        <w:rStyle w:val="PageNumber"/>
        <w:rFonts w:cs="Arial"/>
        <w:b/>
        <w:bCs/>
        <w:noProof/>
        <w:color w:val="FFFFFF" w:themeColor="background1"/>
        <w:sz w:val="18"/>
        <w:szCs w:val="18"/>
      </w:rPr>
      <w:t>2</w:t>
    </w:r>
    <w:r w:rsidRPr="009B4A78">
      <w:rPr>
        <w:rStyle w:val="PageNumber"/>
        <w:rFonts w:cs="Arial"/>
        <w:b/>
        <w:bCs/>
        <w:color w:val="FFFFFF" w:themeColor="background1"/>
        <w:sz w:val="18"/>
        <w:szCs w:val="18"/>
      </w:rPr>
      <w:fldChar w:fldCharType="end"/>
    </w:r>
  </w:p>
  <w:p w:rsidR="00410A20" w:rsidRDefault="007F6909" w:rsidP="00E54CE3">
    <w:pPr>
      <w:pStyle w:val="Footer"/>
      <w:ind w:right="360"/>
    </w:pPr>
    <w:r>
      <w:rPr>
        <w:noProof/>
      </w:rPr>
      <w:drawing>
        <wp:anchor distT="0" distB="0" distL="114300" distR="114300" simplePos="0" relativeHeight="251662336" behindDoc="1" locked="1" layoutInCell="1" allowOverlap="1" wp14:anchorId="7CD2BFEA" wp14:editId="41D95093">
          <wp:simplePos x="0" y="0"/>
          <wp:positionH relativeFrom="page">
            <wp:posOffset>-19050</wp:posOffset>
          </wp:positionH>
          <wp:positionV relativeFrom="page">
            <wp:posOffset>9324975</wp:posOffset>
          </wp:positionV>
          <wp:extent cx="7818120" cy="52120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CT_word_footer_bla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52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5B" w:rsidRDefault="00C06BA0">
    <w:pPr>
      <w:pStyle w:val="Footer"/>
    </w:pPr>
    <w:r>
      <w:rPr>
        <w:noProof/>
      </w:rPr>
      <w:drawing>
        <wp:anchor distT="0" distB="0" distL="114300" distR="114300" simplePos="0" relativeHeight="251655168" behindDoc="1" locked="1" layoutInCell="0" allowOverlap="0" wp14:anchorId="4D3E8575" wp14:editId="7292BA9C">
          <wp:simplePos x="0" y="0"/>
          <wp:positionH relativeFrom="page">
            <wp:posOffset>-19050</wp:posOffset>
          </wp:positionH>
          <wp:positionV relativeFrom="page">
            <wp:posOffset>9324975</wp:posOffset>
          </wp:positionV>
          <wp:extent cx="7818120" cy="521208"/>
          <wp:effectExtent l="0" t="0" r="0" b="0"/>
          <wp:wrapNone/>
          <wp:docPr id="15" name="Picture 15" descr="GrpData:Business Development:Business Services:Graphic Design:02_DOCKET_Project Folders:2016_Docket_Project Folders:6141_BCT_corp-stationery:Graphics:BCT_Letterhead:Word Template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pData:Business Development:Business Services:Graphic Design:02_DOCKET_Project Folders:2016_Docket_Project Folders:6141_BCT_corp-stationery:Graphics:BCT_Letterhead:Word Template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AB" w:rsidRDefault="00C442AB">
      <w:r>
        <w:separator/>
      </w:r>
    </w:p>
  </w:footnote>
  <w:footnote w:type="continuationSeparator" w:id="0">
    <w:p w:rsidR="00C442AB" w:rsidRDefault="00C44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20" w:rsidRDefault="00410A20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0" allowOverlap="0" wp14:anchorId="16576A11" wp14:editId="328CC327">
          <wp:simplePos x="0" y="0"/>
          <wp:positionH relativeFrom="page">
            <wp:posOffset>0</wp:posOffset>
          </wp:positionH>
          <wp:positionV relativeFrom="page">
            <wp:posOffset>180975</wp:posOffset>
          </wp:positionV>
          <wp:extent cx="7763256" cy="420624"/>
          <wp:effectExtent l="0" t="0" r="0" b="0"/>
          <wp:wrapNone/>
          <wp:docPr id="11" name="Picture 11" descr="/Volumes/GrpData/Business Development/Business Services/Graphic Design/03_Graphics_Templates_Procedures/02_Graphics Templates/Corporate Templates/Letterhead/Images/BCT_header_p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GrpData/Business Development/Business Services/Graphic Design/03_Graphics_Templates_Procedures/02_Graphics Templates/Corporate Templates/Letterhead/Images/BCT_header_pg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" b="-433"/>
                  <a:stretch/>
                </pic:blipFill>
                <pic:spPr bwMode="auto">
                  <a:xfrm>
                    <a:off x="0" y="0"/>
                    <a:ext cx="7763256" cy="420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2772C0" wp14:editId="4D6A29CF">
          <wp:simplePos x="0" y="0"/>
          <wp:positionH relativeFrom="column">
            <wp:posOffset>-457200</wp:posOffset>
          </wp:positionH>
          <wp:positionV relativeFrom="paragraph">
            <wp:posOffset>-122555</wp:posOffset>
          </wp:positionV>
          <wp:extent cx="1862" cy="100"/>
          <wp:effectExtent l="0" t="0" r="0" b="0"/>
          <wp:wrapTopAndBottom/>
          <wp:docPr id="12" name="Picture 12" descr="/Volumes/GrpData/Business Development/Business Services/Graphic Design/03_Graphics_Templates_Procedures/02_Graphics Templates/Corporate Templates/Letterhead/Images/BCT_header_p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GrpData/Business Development/Business Services/Graphic Design/03_Graphics_Templates_Procedures/02_Graphics Templates/Corporate Templates/Letterhead/Images/BCT_header_p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" cy="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5B" w:rsidRDefault="00B33F58">
    <w:pPr>
      <w:pStyle w:val="Header"/>
    </w:pPr>
    <w:r>
      <w:rPr>
        <w:noProof/>
      </w:rPr>
      <w:drawing>
        <wp:anchor distT="0" distB="0" distL="114300" distR="114300" simplePos="0" relativeHeight="251653120" behindDoc="1" locked="1" layoutInCell="0" allowOverlap="0" wp14:anchorId="36611AD1" wp14:editId="464E8484">
          <wp:simplePos x="0" y="0"/>
          <wp:positionH relativeFrom="page">
            <wp:posOffset>0</wp:posOffset>
          </wp:positionH>
          <wp:positionV relativeFrom="page">
            <wp:posOffset>180975</wp:posOffset>
          </wp:positionV>
          <wp:extent cx="7735824" cy="832104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824" cy="83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07C10"/>
    <w:multiLevelType w:val="hybridMultilevel"/>
    <w:tmpl w:val="7452F13A"/>
    <w:lvl w:ilvl="0" w:tplc="2208F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4718DA"/>
    <w:multiLevelType w:val="multilevel"/>
    <w:tmpl w:val="0409001D"/>
    <w:numStyleLink w:val="BCTransitBulletedList"/>
  </w:abstractNum>
  <w:abstractNum w:abstractNumId="12">
    <w:nsid w:val="09147278"/>
    <w:multiLevelType w:val="multilevel"/>
    <w:tmpl w:val="0409001D"/>
    <w:numStyleLink w:val="BCTransitBulletedList"/>
  </w:abstractNum>
  <w:abstractNum w:abstractNumId="13">
    <w:nsid w:val="0BCE0596"/>
    <w:multiLevelType w:val="hybridMultilevel"/>
    <w:tmpl w:val="00EE2C3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>
    <w:nsid w:val="0BF85A07"/>
    <w:multiLevelType w:val="multilevel"/>
    <w:tmpl w:val="3E8835BC"/>
    <w:lvl w:ilvl="0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  <w:color w:val="4CB748"/>
        <w:sz w:val="22"/>
      </w:rPr>
    </w:lvl>
    <w:lvl w:ilvl="1">
      <w:start w:val="1"/>
      <w:numFmt w:val="bullet"/>
      <w:lvlText w:val="−"/>
      <w:lvlJc w:val="left"/>
      <w:pPr>
        <w:ind w:left="1152" w:hanging="288"/>
      </w:pPr>
      <w:rPr>
        <w:rFonts w:ascii="Arial" w:hAnsi="Arial" w:hint="default"/>
        <w:color w:val="939BA1"/>
      </w:rPr>
    </w:lvl>
    <w:lvl w:ilvl="2">
      <w:start w:val="1"/>
      <w:numFmt w:val="bullet"/>
      <w:lvlText w:val=""/>
      <w:lvlJc w:val="left"/>
      <w:pPr>
        <w:ind w:left="1440" w:hanging="288"/>
      </w:pPr>
      <w:rPr>
        <w:rFonts w:ascii="Symbol" w:hAnsi="Symbol" w:hint="default"/>
        <w:color w:val="004B8D"/>
      </w:rPr>
    </w:lvl>
    <w:lvl w:ilvl="3">
      <w:start w:val="1"/>
      <w:numFmt w:val="bullet"/>
      <w:lvlText w:val="−"/>
      <w:lvlJc w:val="left"/>
      <w:pPr>
        <w:ind w:left="1728" w:hanging="288"/>
      </w:pPr>
      <w:rPr>
        <w:rFonts w:ascii="Arial" w:hAnsi="Arial" w:hint="default"/>
        <w:color w:val="009FC2"/>
      </w:rPr>
    </w:lvl>
    <w:lvl w:ilvl="4">
      <w:start w:val="1"/>
      <w:numFmt w:val="bullet"/>
      <w:lvlText w:val=""/>
      <w:lvlJc w:val="left"/>
      <w:pPr>
        <w:ind w:left="2016" w:hanging="288"/>
      </w:pPr>
      <w:rPr>
        <w:rFonts w:ascii="Wingdings" w:hAnsi="Wingdings" w:hint="default"/>
        <w:color w:val="939BA1"/>
      </w:rPr>
    </w:lvl>
    <w:lvl w:ilvl="5">
      <w:start w:val="1"/>
      <w:numFmt w:val="bullet"/>
      <w:lvlText w:val=""/>
      <w:lvlJc w:val="left"/>
      <w:pPr>
        <w:ind w:left="2304" w:hanging="288"/>
      </w:pPr>
      <w:rPr>
        <w:rFonts w:ascii="Symbol" w:hAnsi="Symbol" w:hint="default"/>
        <w:color w:val="4CB748"/>
      </w:rPr>
    </w:lvl>
    <w:lvl w:ilvl="6">
      <w:start w:val="1"/>
      <w:numFmt w:val="bullet"/>
      <w:lvlText w:val="−"/>
      <w:lvlJc w:val="left"/>
      <w:pPr>
        <w:ind w:left="2592" w:hanging="288"/>
      </w:pPr>
      <w:rPr>
        <w:rFonts w:ascii="Arial" w:hAnsi="Arial" w:hint="default"/>
        <w:color w:val="939BA1"/>
      </w:rPr>
    </w:lvl>
    <w:lvl w:ilvl="7">
      <w:start w:val="1"/>
      <w:numFmt w:val="bullet"/>
      <w:lvlText w:val=""/>
      <w:lvlJc w:val="left"/>
      <w:pPr>
        <w:ind w:left="2880" w:hanging="288"/>
      </w:pPr>
      <w:rPr>
        <w:rFonts w:ascii="Symbol" w:hAnsi="Symbol" w:hint="default"/>
        <w:color w:val="004B8D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Arial" w:hAnsi="Arial" w:hint="default"/>
        <w:color w:val="009FC2"/>
      </w:rPr>
    </w:lvl>
  </w:abstractNum>
  <w:abstractNum w:abstractNumId="15">
    <w:nsid w:val="0FE3302E"/>
    <w:multiLevelType w:val="hybridMultilevel"/>
    <w:tmpl w:val="71D20D12"/>
    <w:lvl w:ilvl="0" w:tplc="CF9E713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color w:val="4CB748"/>
      </w:rPr>
    </w:lvl>
    <w:lvl w:ilvl="1" w:tplc="5946617C">
      <w:start w:val="1"/>
      <w:numFmt w:val="bullet"/>
      <w:lvlText w:val="−"/>
      <w:lvlJc w:val="left"/>
      <w:pPr>
        <w:ind w:left="1728" w:hanging="432"/>
      </w:pPr>
      <w:rPr>
        <w:rFonts w:ascii="Arial" w:hAnsi="Arial" w:hint="default"/>
        <w:u w:color="939BA1"/>
      </w:rPr>
    </w:lvl>
    <w:lvl w:ilvl="2" w:tplc="2208F402">
      <w:start w:val="1"/>
      <w:numFmt w:val="bullet"/>
      <w:lvlText w:val=""/>
      <w:lvlJc w:val="left"/>
      <w:pPr>
        <w:ind w:left="2160" w:hanging="432"/>
      </w:pPr>
      <w:rPr>
        <w:rFonts w:ascii="Symbol" w:hAnsi="Symbol" w:hint="default"/>
        <w:color w:val="002060"/>
      </w:rPr>
    </w:lvl>
    <w:lvl w:ilvl="3" w:tplc="019AA7D0">
      <w:start w:val="1"/>
      <w:numFmt w:val="bullet"/>
      <w:lvlText w:val="−"/>
      <w:lvlJc w:val="left"/>
      <w:pPr>
        <w:ind w:left="2520" w:hanging="360"/>
      </w:pPr>
      <w:rPr>
        <w:rFonts w:ascii="Arial" w:hAnsi="Arial" w:hint="default"/>
        <w:color w:val="009FC2"/>
        <w:u w:color="939BA1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8207F2"/>
    <w:multiLevelType w:val="hybridMultilevel"/>
    <w:tmpl w:val="0BB6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2C2D18"/>
    <w:multiLevelType w:val="multilevel"/>
    <w:tmpl w:val="02B2BF0E"/>
    <w:numStyleLink w:val="BCTransitListStyle"/>
  </w:abstractNum>
  <w:abstractNum w:abstractNumId="18">
    <w:nsid w:val="156C15CE"/>
    <w:multiLevelType w:val="multilevel"/>
    <w:tmpl w:val="02B2BF0E"/>
    <w:styleLink w:val="BCTransitListStyle"/>
    <w:lvl w:ilvl="0">
      <w:start w:val="1"/>
      <w:numFmt w:val="decimal"/>
      <w:lvlText w:val="%1."/>
      <w:lvlJc w:val="left"/>
      <w:pPr>
        <w:tabs>
          <w:tab w:val="num" w:pos="576"/>
        </w:tabs>
        <w:ind w:left="1080" w:hanging="504"/>
      </w:pPr>
      <w:rPr>
        <w:rFonts w:ascii="Arial" w:hAnsi="Arial" w:hint="default"/>
        <w:color w:val="393939" w:themeColor="text1" w:themeShade="BF"/>
        <w:sz w:val="22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512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44" w:hanging="504"/>
      </w:pPr>
      <w:rPr>
        <w:rFonts w:ascii="Arial" w:hAnsi="Arial" w:hint="default"/>
        <w:b w:val="0"/>
        <w:i w:val="0"/>
        <w:sz w:val="22"/>
        <w:u w:color="393939" w:themeColor="text1" w:themeShade="BF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2376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808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3240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8"/>
        </w:tabs>
        <w:ind w:left="3672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4104" w:hanging="50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2"/>
        </w:tabs>
        <w:ind w:left="4536" w:hanging="504"/>
      </w:pPr>
      <w:rPr>
        <w:rFonts w:hint="default"/>
      </w:rPr>
    </w:lvl>
  </w:abstractNum>
  <w:abstractNum w:abstractNumId="19">
    <w:nsid w:val="2FA16449"/>
    <w:multiLevelType w:val="hybridMultilevel"/>
    <w:tmpl w:val="906045F6"/>
    <w:lvl w:ilvl="0" w:tplc="2208F402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color w:val="002060"/>
      </w:rPr>
    </w:lvl>
    <w:lvl w:ilvl="1" w:tplc="5946617C">
      <w:start w:val="1"/>
      <w:numFmt w:val="bullet"/>
      <w:lvlText w:val="−"/>
      <w:lvlJc w:val="left"/>
      <w:pPr>
        <w:ind w:left="2016" w:hanging="360"/>
      </w:pPr>
      <w:rPr>
        <w:rFonts w:ascii="Arial" w:hAnsi="Arial" w:hint="default"/>
        <w:u w:color="939BA1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>
    <w:nsid w:val="2FC315B9"/>
    <w:multiLevelType w:val="hybridMultilevel"/>
    <w:tmpl w:val="7F22DF66"/>
    <w:lvl w:ilvl="0" w:tplc="2208F402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color w:val="002060"/>
        <w:u w:color="939BA1"/>
      </w:rPr>
    </w:lvl>
    <w:lvl w:ilvl="1" w:tplc="7AF0E630">
      <w:start w:val="1"/>
      <w:numFmt w:val="bullet"/>
      <w:lvlText w:val="−"/>
      <w:lvlJc w:val="left"/>
      <w:pPr>
        <w:ind w:left="1296" w:hanging="216"/>
      </w:pPr>
      <w:rPr>
        <w:rFonts w:ascii="Arial" w:hAnsi="Arial" w:hint="default"/>
        <w:u w:color="939BA1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317C30FE"/>
    <w:multiLevelType w:val="hybridMultilevel"/>
    <w:tmpl w:val="7E7CC2F0"/>
    <w:lvl w:ilvl="0" w:tplc="CF9E713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color w:val="4CB748"/>
      </w:rPr>
    </w:lvl>
    <w:lvl w:ilvl="1" w:tplc="16285860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u w:color="939BA1"/>
      </w:rPr>
    </w:lvl>
    <w:lvl w:ilvl="2" w:tplc="F412076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206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B3F2A"/>
    <w:multiLevelType w:val="hybridMultilevel"/>
    <w:tmpl w:val="E80809D8"/>
    <w:lvl w:ilvl="0" w:tplc="019AA7D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009FC2"/>
        <w:u w:color="939BA1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3">
    <w:nsid w:val="357C0C38"/>
    <w:multiLevelType w:val="multilevel"/>
    <w:tmpl w:val="7F22DF66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color w:val="002060"/>
        <w:u w:color="939BA1"/>
      </w:rPr>
    </w:lvl>
    <w:lvl w:ilvl="1">
      <w:start w:val="1"/>
      <w:numFmt w:val="bullet"/>
      <w:lvlText w:val="−"/>
      <w:lvlJc w:val="left"/>
      <w:pPr>
        <w:ind w:left="1296" w:hanging="216"/>
      </w:pPr>
      <w:rPr>
        <w:rFonts w:ascii="Arial" w:hAnsi="Arial" w:hint="default"/>
        <w:u w:color="939BA1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4">
    <w:nsid w:val="396C1294"/>
    <w:multiLevelType w:val="multilevel"/>
    <w:tmpl w:val="0409001D"/>
    <w:styleLink w:val="BCTransit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4CB748"/>
        <w:sz w:val="22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939BA1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060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009FC2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939BA1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CB748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Arial" w:hAnsi="Arial" w:hint="default"/>
        <w:color w:val="939BA1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4B8D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Arial" w:hAnsi="Arial" w:hint="default"/>
        <w:color w:val="009FC2"/>
      </w:rPr>
    </w:lvl>
  </w:abstractNum>
  <w:abstractNum w:abstractNumId="25">
    <w:nsid w:val="3F4F0761"/>
    <w:multiLevelType w:val="hybridMultilevel"/>
    <w:tmpl w:val="889AEED0"/>
    <w:lvl w:ilvl="0" w:tplc="CF9E713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color w:val="4CB748"/>
      </w:rPr>
    </w:lvl>
    <w:lvl w:ilvl="1" w:tplc="16285860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u w:color="939BA1"/>
      </w:rPr>
    </w:lvl>
    <w:lvl w:ilvl="2" w:tplc="42201DA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206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C2B11"/>
    <w:multiLevelType w:val="hybridMultilevel"/>
    <w:tmpl w:val="BDD89D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539EA"/>
    <w:multiLevelType w:val="hybridMultilevel"/>
    <w:tmpl w:val="68CCE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629A7"/>
    <w:multiLevelType w:val="hybridMultilevel"/>
    <w:tmpl w:val="57FCD324"/>
    <w:lvl w:ilvl="0" w:tplc="CF9E713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color w:val="4CB748"/>
      </w:rPr>
    </w:lvl>
    <w:lvl w:ilvl="1" w:tplc="16285860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u w:color="939BA1"/>
      </w:rPr>
    </w:lvl>
    <w:lvl w:ilvl="2" w:tplc="63FAEB7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color="004B8D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D3C53"/>
    <w:multiLevelType w:val="hybridMultilevel"/>
    <w:tmpl w:val="1BD40C12"/>
    <w:lvl w:ilvl="0" w:tplc="5946617C">
      <w:start w:val="1"/>
      <w:numFmt w:val="bullet"/>
      <w:lvlText w:val="−"/>
      <w:lvlJc w:val="left"/>
      <w:pPr>
        <w:ind w:left="936" w:hanging="360"/>
      </w:pPr>
      <w:rPr>
        <w:rFonts w:ascii="Arial" w:hAnsi="Arial" w:hint="default"/>
        <w:u w:color="939BA1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>
    <w:nsid w:val="61026566"/>
    <w:multiLevelType w:val="multilevel"/>
    <w:tmpl w:val="02B2BF0E"/>
    <w:numStyleLink w:val="BCTransitListStyle"/>
  </w:abstractNum>
  <w:abstractNum w:abstractNumId="31">
    <w:nsid w:val="680D057C"/>
    <w:multiLevelType w:val="hybridMultilevel"/>
    <w:tmpl w:val="287A58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C7C2D"/>
    <w:multiLevelType w:val="hybridMultilevel"/>
    <w:tmpl w:val="392CA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47F91"/>
    <w:multiLevelType w:val="hybridMultilevel"/>
    <w:tmpl w:val="68CE0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815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DF90B84"/>
    <w:multiLevelType w:val="hybridMultilevel"/>
    <w:tmpl w:val="FE326A86"/>
    <w:lvl w:ilvl="0" w:tplc="F41207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32"/>
  </w:num>
  <w:num w:numId="13">
    <w:abstractNumId w:val="26"/>
  </w:num>
  <w:num w:numId="14">
    <w:abstractNumId w:val="33"/>
  </w:num>
  <w:num w:numId="15">
    <w:abstractNumId w:val="27"/>
  </w:num>
  <w:num w:numId="16">
    <w:abstractNumId w:val="35"/>
  </w:num>
  <w:num w:numId="17">
    <w:abstractNumId w:val="15"/>
  </w:num>
  <w:num w:numId="18">
    <w:abstractNumId w:val="28"/>
  </w:num>
  <w:num w:numId="19">
    <w:abstractNumId w:val="21"/>
  </w:num>
  <w:num w:numId="20">
    <w:abstractNumId w:val="25"/>
  </w:num>
  <w:num w:numId="21">
    <w:abstractNumId w:val="18"/>
  </w:num>
  <w:num w:numId="22">
    <w:abstractNumId w:val="30"/>
  </w:num>
  <w:num w:numId="23">
    <w:abstractNumId w:val="17"/>
  </w:num>
  <w:num w:numId="24">
    <w:abstractNumId w:val="22"/>
  </w:num>
  <w:num w:numId="25">
    <w:abstractNumId w:val="16"/>
  </w:num>
  <w:num w:numId="26">
    <w:abstractNumId w:val="10"/>
  </w:num>
  <w:num w:numId="27">
    <w:abstractNumId w:val="13"/>
  </w:num>
  <w:num w:numId="28">
    <w:abstractNumId w:val="19"/>
  </w:num>
  <w:num w:numId="29">
    <w:abstractNumId w:val="29"/>
  </w:num>
  <w:num w:numId="30">
    <w:abstractNumId w:val="20"/>
  </w:num>
  <w:num w:numId="31">
    <w:abstractNumId w:val="23"/>
  </w:num>
  <w:num w:numId="32">
    <w:abstractNumId w:val="24"/>
  </w:num>
  <w:num w:numId="33">
    <w:abstractNumId w:val="12"/>
  </w:num>
  <w:num w:numId="34">
    <w:abstractNumId w:val="34"/>
  </w:num>
  <w:num w:numId="35">
    <w:abstractNumId w:val="1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ocumentType w:val="letter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E007A"/>
    <w:rsid w:val="00000CF4"/>
    <w:rsid w:val="0001434C"/>
    <w:rsid w:val="000A6494"/>
    <w:rsid w:val="000C54C3"/>
    <w:rsid w:val="000C5DD0"/>
    <w:rsid w:val="000F0039"/>
    <w:rsid w:val="000F5761"/>
    <w:rsid w:val="00167775"/>
    <w:rsid w:val="002443D0"/>
    <w:rsid w:val="00284127"/>
    <w:rsid w:val="003043B2"/>
    <w:rsid w:val="00307ED4"/>
    <w:rsid w:val="00325E97"/>
    <w:rsid w:val="0036471F"/>
    <w:rsid w:val="003B744F"/>
    <w:rsid w:val="003D2E1B"/>
    <w:rsid w:val="00410A20"/>
    <w:rsid w:val="00422ED1"/>
    <w:rsid w:val="004835D3"/>
    <w:rsid w:val="004A12A3"/>
    <w:rsid w:val="004E566A"/>
    <w:rsid w:val="004E78D1"/>
    <w:rsid w:val="0050218B"/>
    <w:rsid w:val="005258F8"/>
    <w:rsid w:val="00596449"/>
    <w:rsid w:val="005B7040"/>
    <w:rsid w:val="005C5ABD"/>
    <w:rsid w:val="00610C55"/>
    <w:rsid w:val="006C7967"/>
    <w:rsid w:val="00705197"/>
    <w:rsid w:val="00737385"/>
    <w:rsid w:val="00760A30"/>
    <w:rsid w:val="00761D19"/>
    <w:rsid w:val="00784EBD"/>
    <w:rsid w:val="007C48EF"/>
    <w:rsid w:val="007F376F"/>
    <w:rsid w:val="007F6909"/>
    <w:rsid w:val="00800F31"/>
    <w:rsid w:val="00811183"/>
    <w:rsid w:val="008901C0"/>
    <w:rsid w:val="008D6D5E"/>
    <w:rsid w:val="008E39EB"/>
    <w:rsid w:val="00903A04"/>
    <w:rsid w:val="00950163"/>
    <w:rsid w:val="00953201"/>
    <w:rsid w:val="009A6289"/>
    <w:rsid w:val="009B4A78"/>
    <w:rsid w:val="00A04B75"/>
    <w:rsid w:val="00A1457E"/>
    <w:rsid w:val="00A33093"/>
    <w:rsid w:val="00A64DE7"/>
    <w:rsid w:val="00B26223"/>
    <w:rsid w:val="00B33F58"/>
    <w:rsid w:val="00B37648"/>
    <w:rsid w:val="00B66638"/>
    <w:rsid w:val="00B83EEC"/>
    <w:rsid w:val="00B84766"/>
    <w:rsid w:val="00B90164"/>
    <w:rsid w:val="00B9425B"/>
    <w:rsid w:val="00BA112B"/>
    <w:rsid w:val="00BA3656"/>
    <w:rsid w:val="00BA3ABC"/>
    <w:rsid w:val="00BC5B49"/>
    <w:rsid w:val="00BD73E2"/>
    <w:rsid w:val="00C06BA0"/>
    <w:rsid w:val="00C442AB"/>
    <w:rsid w:val="00C70186"/>
    <w:rsid w:val="00C97675"/>
    <w:rsid w:val="00CE3CAE"/>
    <w:rsid w:val="00D01018"/>
    <w:rsid w:val="00D11FC2"/>
    <w:rsid w:val="00D455D4"/>
    <w:rsid w:val="00D45B63"/>
    <w:rsid w:val="00D461AC"/>
    <w:rsid w:val="00D61F50"/>
    <w:rsid w:val="00D705D7"/>
    <w:rsid w:val="00D86644"/>
    <w:rsid w:val="00D87CCC"/>
    <w:rsid w:val="00D930A6"/>
    <w:rsid w:val="00DC05C2"/>
    <w:rsid w:val="00DE103C"/>
    <w:rsid w:val="00DE7F7B"/>
    <w:rsid w:val="00E01E96"/>
    <w:rsid w:val="00E03743"/>
    <w:rsid w:val="00E20B57"/>
    <w:rsid w:val="00E34BC3"/>
    <w:rsid w:val="00E54CE3"/>
    <w:rsid w:val="00E639D4"/>
    <w:rsid w:val="00E86A41"/>
    <w:rsid w:val="00EA719B"/>
    <w:rsid w:val="00ED6043"/>
    <w:rsid w:val="00EE007A"/>
    <w:rsid w:val="00F3037E"/>
    <w:rsid w:val="00F60D01"/>
    <w:rsid w:val="00F81378"/>
    <w:rsid w:val="00FF057F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393939" w:themeColor="text1" w:themeShade="BF"/>
        <w:sz w:val="22"/>
        <w:szCs w:val="22"/>
        <w:lang w:val="en-CA" w:eastAsia="en-CA" w:bidi="ar-SA"/>
      </w:rPr>
    </w:rPrDefault>
    <w:pPrDefault>
      <w:pPr>
        <w:spacing w:after="120"/>
        <w:ind w:left="576"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Normal">
    <w:name w:val="Normal"/>
    <w:qFormat/>
    <w:rsid w:val="00811183"/>
  </w:style>
  <w:style w:type="paragraph" w:styleId="Heading1">
    <w:name w:val="heading 1"/>
    <w:aliases w:val="BC Transit Style"/>
    <w:basedOn w:val="Normal"/>
    <w:link w:val="Heading1Char"/>
    <w:qFormat/>
    <w:rsid w:val="00167775"/>
    <w:pPr>
      <w:spacing w:before="120"/>
      <w:outlineLvl w:val="0"/>
    </w:pPr>
    <w:rPr>
      <w:rFonts w:cs="Arial"/>
      <w:color w:val="004B8D"/>
      <w:sz w:val="32"/>
    </w:rPr>
  </w:style>
  <w:style w:type="paragraph" w:styleId="Heading2">
    <w:name w:val="heading 2"/>
    <w:aliases w:val="BC Transit Heading 2"/>
    <w:basedOn w:val="Normal"/>
    <w:next w:val="Normal"/>
    <w:link w:val="Heading2Char"/>
    <w:qFormat/>
    <w:rsid w:val="00167775"/>
    <w:pPr>
      <w:keepNext/>
      <w:keepLines/>
      <w:spacing w:before="120"/>
      <w:outlineLvl w:val="1"/>
    </w:pPr>
    <w:rPr>
      <w:bCs/>
      <w:color w:val="004B8D"/>
      <w:sz w:val="28"/>
      <w:szCs w:val="26"/>
    </w:rPr>
  </w:style>
  <w:style w:type="paragraph" w:styleId="Heading3">
    <w:name w:val="heading 3"/>
    <w:aliases w:val="BC Transit"/>
    <w:basedOn w:val="Normal"/>
    <w:next w:val="Normal"/>
    <w:link w:val="Heading3Char"/>
    <w:qFormat/>
    <w:rsid w:val="00167775"/>
    <w:pPr>
      <w:keepNext/>
      <w:keepLines/>
      <w:spacing w:before="120"/>
      <w:outlineLvl w:val="2"/>
    </w:pPr>
    <w:rPr>
      <w:bCs/>
      <w:color w:val="004B8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37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6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37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6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37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E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374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E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74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8686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74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8686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/>
      <w:szCs w:val="24"/>
    </w:rPr>
  </w:style>
  <w:style w:type="character" w:customStyle="1" w:styleId="HeaderChar">
    <w:name w:val="Header Char"/>
    <w:link w:val="Header"/>
    <w:rsid w:val="00E03743"/>
    <w:rPr>
      <w:color w:val="4B5A60"/>
      <w:sz w:val="20"/>
      <w:szCs w:val="24"/>
    </w:rPr>
  </w:style>
  <w:style w:type="paragraph" w:styleId="Footer">
    <w:name w:val="footer"/>
    <w:basedOn w:val="Normal"/>
    <w:link w:val="FooterChar"/>
    <w:uiPriority w:val="99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/>
      <w:szCs w:val="16"/>
    </w:rPr>
  </w:style>
  <w:style w:type="character" w:customStyle="1" w:styleId="FooterChar">
    <w:name w:val="Footer Char"/>
    <w:link w:val="Footer"/>
    <w:uiPriority w:val="99"/>
    <w:rsid w:val="00E03743"/>
    <w:rPr>
      <w:color w:val="7C8F97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color w:val="4B5A60"/>
      <w:sz w:val="40"/>
    </w:rPr>
  </w:style>
  <w:style w:type="table" w:customStyle="1" w:styleId="OutsideTable-Header">
    <w:name w:val="Outside Table - Header"/>
    <w:basedOn w:val="TableNormal"/>
    <w:rsid w:val="00E03743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/>
    </w:tcPr>
  </w:style>
  <w:style w:type="table" w:customStyle="1" w:styleId="CenterTable-Header">
    <w:name w:val="Center Table - Header"/>
    <w:basedOn w:val="TableNormal"/>
    <w:rsid w:val="00E03743"/>
    <w:tblPr>
      <w:tblBorders>
        <w:top w:val="single" w:sz="8" w:space="0" w:color="D1D0C8"/>
        <w:left w:val="single" w:sz="8" w:space="0" w:color="D1D0C8"/>
        <w:bottom w:val="single" w:sz="8" w:space="0" w:color="D1D0C8"/>
        <w:right w:val="single" w:sz="8" w:space="0" w:color="D1D0C8"/>
        <w:insideH w:val="single" w:sz="8" w:space="0" w:color="D1D0C8"/>
        <w:insideV w:val="single" w:sz="8" w:space="0" w:color="D1D0C8"/>
      </w:tblBorders>
      <w:tblCellMar>
        <w:left w:w="0" w:type="dxa"/>
        <w:right w:w="0" w:type="dxa"/>
      </w:tblCellMar>
    </w:tblPr>
    <w:tcPr>
      <w:shd w:val="clear" w:color="auto" w:fill="FFFFFF"/>
    </w:tcPr>
  </w:style>
  <w:style w:type="table" w:customStyle="1" w:styleId="BorderTable-Header">
    <w:name w:val="Border Table - Header"/>
    <w:basedOn w:val="TableNormal"/>
    <w:rsid w:val="00E03743"/>
    <w:tblPr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03743"/>
    <w:rPr>
      <w:rFonts w:ascii="Tahoma" w:hAnsi="Tahoma" w:cs="Tahoma"/>
      <w:color w:val="404040"/>
      <w:sz w:val="16"/>
      <w:szCs w:val="16"/>
    </w:rPr>
  </w:style>
  <w:style w:type="paragraph" w:customStyle="1" w:styleId="Bibliography1">
    <w:name w:val="Bibliography1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shadow="1"/>
        <w:left w:val="single" w:sz="2" w:space="10" w:color="7C8F97" w:shadow="1"/>
        <w:bottom w:val="single" w:sz="2" w:space="10" w:color="7C8F97" w:shadow="1"/>
        <w:right w:val="single" w:sz="2" w:space="10" w:color="7C8F97" w:shadow="1"/>
      </w:pBdr>
      <w:ind w:left="1152" w:right="1152"/>
    </w:pPr>
    <w:rPr>
      <w:i/>
      <w:iCs/>
      <w:color w:val="7C8F97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rPr>
      <w:sz w:val="16"/>
      <w:szCs w:val="16"/>
    </w:rPr>
  </w:style>
  <w:style w:type="character" w:customStyle="1" w:styleId="BodyText3Char">
    <w:name w:val="Body Text 3 Char"/>
    <w:link w:val="BodyText3"/>
    <w:semiHidden/>
    <w:rsid w:val="00E03743"/>
    <w:rPr>
      <w:color w:val="404040"/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953201"/>
    <w:pPr>
      <w:ind w:firstLine="360"/>
    </w:pPr>
  </w:style>
  <w:style w:type="character" w:customStyle="1" w:styleId="BodyTextFirstIndentChar">
    <w:name w:val="Body Text First Indent Char"/>
    <w:link w:val="BodyTextFirstIndent"/>
    <w:semiHidden/>
    <w:rsid w:val="00E03743"/>
    <w:rPr>
      <w:color w:val="404040"/>
      <w:sz w:val="20"/>
      <w:szCs w:val="20"/>
    </w:rPr>
  </w:style>
  <w:style w:type="character" w:customStyle="1" w:styleId="BodyText2Char">
    <w:name w:val="Body Text 2 Char"/>
    <w:link w:val="BodyText2"/>
    <w:semiHidden/>
    <w:rsid w:val="00E03743"/>
    <w:rPr>
      <w:color w:val="404040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E03743"/>
    <w:rPr>
      <w:color w:val="404040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E03743"/>
    <w:rPr>
      <w:color w:val="404040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E03743"/>
    <w:rPr>
      <w:color w:val="404040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3743"/>
  </w:style>
  <w:style w:type="character" w:customStyle="1" w:styleId="CommentTextChar">
    <w:name w:val="Comment Text Char"/>
    <w:link w:val="CommentText"/>
    <w:semiHidden/>
    <w:rsid w:val="00E03743"/>
    <w:rPr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link w:val="CommentSubject"/>
    <w:semiHidden/>
    <w:rsid w:val="00E03743"/>
    <w:rPr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link w:val="Date"/>
    <w:semiHidden/>
    <w:rsid w:val="00E03743"/>
    <w:rPr>
      <w:color w:val="404040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E03743"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link w:val="E-mailSignature"/>
    <w:semiHidden/>
    <w:rsid w:val="00E03743"/>
    <w:rPr>
      <w:color w:val="404040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</w:style>
  <w:style w:type="character" w:customStyle="1" w:styleId="EndnoteTextChar">
    <w:name w:val="Endnote Text Char"/>
    <w:link w:val="EndnoteText"/>
    <w:semiHidden/>
    <w:rsid w:val="00E03743"/>
    <w:rPr>
      <w:color w:val="404040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unhideWhenUsed/>
    <w:rsid w:val="00E03743"/>
  </w:style>
  <w:style w:type="paragraph" w:styleId="FootnoteText">
    <w:name w:val="footnote text"/>
    <w:basedOn w:val="Normal"/>
    <w:link w:val="FootnoteTextChar"/>
    <w:semiHidden/>
    <w:unhideWhenUsed/>
    <w:rsid w:val="00E03743"/>
  </w:style>
  <w:style w:type="character" w:customStyle="1" w:styleId="FootnoteTextChar">
    <w:name w:val="Footnote Text Char"/>
    <w:link w:val="FootnoteText"/>
    <w:semiHidden/>
    <w:rsid w:val="00E03743"/>
    <w:rPr>
      <w:color w:val="404040"/>
      <w:sz w:val="20"/>
      <w:szCs w:val="20"/>
    </w:rPr>
  </w:style>
  <w:style w:type="character" w:customStyle="1" w:styleId="Heading1Char">
    <w:name w:val="Heading 1 Char"/>
    <w:aliases w:val="BC Transit Style Char"/>
    <w:basedOn w:val="DefaultParagraphFont"/>
    <w:link w:val="Heading1"/>
    <w:rsid w:val="00167775"/>
    <w:rPr>
      <w:rFonts w:cs="Arial"/>
      <w:color w:val="004B8D"/>
      <w:sz w:val="32"/>
    </w:rPr>
  </w:style>
  <w:style w:type="character" w:customStyle="1" w:styleId="Heading2Char">
    <w:name w:val="Heading 2 Char"/>
    <w:aliases w:val="BC Transit Heading 2 Char"/>
    <w:link w:val="Heading2"/>
    <w:rsid w:val="00167775"/>
    <w:rPr>
      <w:bCs/>
      <w:color w:val="004B8D"/>
      <w:sz w:val="28"/>
      <w:szCs w:val="26"/>
    </w:rPr>
  </w:style>
  <w:style w:type="character" w:customStyle="1" w:styleId="Heading3Char">
    <w:name w:val="Heading 3 Char"/>
    <w:aliases w:val="BC Transit Char"/>
    <w:link w:val="Heading3"/>
    <w:rsid w:val="00167775"/>
    <w:rPr>
      <w:bCs/>
      <w:color w:val="004B8D"/>
      <w:sz w:val="24"/>
    </w:rPr>
  </w:style>
  <w:style w:type="character" w:customStyle="1" w:styleId="Heading4Char">
    <w:name w:val="Heading 4 Char"/>
    <w:link w:val="Heading4"/>
    <w:uiPriority w:val="9"/>
    <w:rsid w:val="00E03743"/>
    <w:rPr>
      <w:rFonts w:asciiTheme="majorHAnsi" w:eastAsiaTheme="majorEastAsia" w:hAnsiTheme="majorHAnsi" w:cstheme="majorBidi"/>
      <w:i/>
      <w:iCs/>
      <w:color w:val="007691" w:themeColor="accent1" w:themeShade="BF"/>
    </w:rPr>
  </w:style>
  <w:style w:type="character" w:customStyle="1" w:styleId="Heading5Char">
    <w:name w:val="Heading 5 Char"/>
    <w:link w:val="Heading5"/>
    <w:uiPriority w:val="9"/>
    <w:semiHidden/>
    <w:rsid w:val="00E03743"/>
    <w:rPr>
      <w:rFonts w:asciiTheme="majorHAnsi" w:eastAsiaTheme="majorEastAsia" w:hAnsiTheme="majorHAnsi" w:cstheme="majorBidi"/>
      <w:color w:val="007691" w:themeColor="accent1" w:themeShade="BF"/>
    </w:rPr>
  </w:style>
  <w:style w:type="character" w:customStyle="1" w:styleId="Heading6Char">
    <w:name w:val="Heading 6 Char"/>
    <w:link w:val="Heading6"/>
    <w:uiPriority w:val="9"/>
    <w:semiHidden/>
    <w:rsid w:val="00E03743"/>
    <w:rPr>
      <w:rFonts w:asciiTheme="majorHAnsi" w:eastAsiaTheme="majorEastAsia" w:hAnsiTheme="majorHAnsi" w:cstheme="majorBidi"/>
      <w:color w:val="004E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E03743"/>
    <w:rPr>
      <w:rFonts w:asciiTheme="majorHAnsi" w:eastAsiaTheme="majorEastAsia" w:hAnsiTheme="majorHAnsi" w:cstheme="majorBidi"/>
      <w:i/>
      <w:iCs/>
      <w:color w:val="004E60" w:themeColor="accent1" w:themeShade="7F"/>
    </w:rPr>
  </w:style>
  <w:style w:type="character" w:customStyle="1" w:styleId="Heading8Char">
    <w:name w:val="Heading 8 Char"/>
    <w:link w:val="Heading8"/>
    <w:uiPriority w:val="9"/>
    <w:semiHidden/>
    <w:rsid w:val="00E03743"/>
    <w:rPr>
      <w:rFonts w:asciiTheme="majorHAnsi" w:eastAsiaTheme="majorEastAsia" w:hAnsiTheme="majorHAnsi" w:cstheme="majorBidi"/>
      <w:color w:val="686868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E03743"/>
    <w:rPr>
      <w:rFonts w:asciiTheme="majorHAnsi" w:eastAsiaTheme="majorEastAsia" w:hAnsiTheme="majorHAnsi" w:cstheme="majorBidi"/>
      <w:i/>
      <w:iCs/>
      <w:color w:val="686868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link w:val="HTMLAddress"/>
    <w:semiHidden/>
    <w:rsid w:val="00E03743"/>
    <w:rPr>
      <w:i/>
      <w:iCs/>
      <w:color w:val="404040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</w:rPr>
  </w:style>
  <w:style w:type="character" w:customStyle="1" w:styleId="HTMLPreformattedChar">
    <w:name w:val="HTML Preformatted Char"/>
    <w:link w:val="HTMLPreformatted"/>
    <w:semiHidden/>
    <w:rsid w:val="00E03743"/>
    <w:rPr>
      <w:rFonts w:ascii="Consolas" w:hAnsi="Consolas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b/>
      <w:bCs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  <w:lang w:val="en-US" w:eastAsia="en-US"/>
    </w:rPr>
  </w:style>
  <w:style w:type="character" w:customStyle="1" w:styleId="MacroTextChar">
    <w:name w:val="Macro Text Char"/>
    <w:link w:val="MacroText"/>
    <w:semiHidden/>
    <w:rsid w:val="00E03743"/>
    <w:rPr>
      <w:rFonts w:ascii="Consolas" w:hAnsi="Consolas"/>
      <w:color w:val="404040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link w:val="MessageHeader"/>
    <w:semiHidden/>
    <w:rsid w:val="00E03743"/>
    <w:rPr>
      <w:rFonts w:ascii="Calisto MT" w:eastAsia="MS Mincho" w:hAnsi="Calisto MT" w:cs="Times New Roman"/>
      <w:color w:val="404040"/>
      <w:sz w:val="24"/>
      <w:szCs w:val="24"/>
      <w:shd w:val="pct20" w:color="auto" w:fill="auto"/>
    </w:rPr>
  </w:style>
  <w:style w:type="paragraph" w:customStyle="1" w:styleId="MediumGrid21">
    <w:name w:val="Medium Grid 21"/>
    <w:rsid w:val="00E03743"/>
    <w:rPr>
      <w:color w:val="404040"/>
      <w:lang w:val="en-US" w:eastAsia="en-US"/>
    </w:rPr>
  </w:style>
  <w:style w:type="paragraph" w:styleId="NormalWeb">
    <w:name w:val="Normal (Web)"/>
    <w:basedOn w:val="Normal"/>
    <w:semiHidden/>
    <w:unhideWhenUsed/>
    <w:rsid w:val="00E03743"/>
    <w:rPr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link w:val="NoteHeading"/>
    <w:semiHidden/>
    <w:rsid w:val="00E03743"/>
    <w:rPr>
      <w:color w:val="404040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E03743"/>
    <w:rPr>
      <w:rFonts w:ascii="Consolas" w:hAnsi="Consolas"/>
      <w:color w:val="404040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link w:val="Salutation"/>
    <w:semiHidden/>
    <w:rsid w:val="00E03743"/>
    <w:rPr>
      <w:color w:val="404040"/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uiPriority w:val="10"/>
    <w:rsid w:val="00E037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E037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03743"/>
    <w:rPr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customStyle="1" w:styleId="TOCHeading1">
    <w:name w:val="TOC Heading1"/>
    <w:basedOn w:val="Heading1"/>
    <w:next w:val="Normal"/>
    <w:semiHidden/>
    <w:unhideWhenUsed/>
    <w:rsid w:val="00E03743"/>
    <w:pPr>
      <w:outlineLvl w:val="9"/>
    </w:pPr>
  </w:style>
  <w:style w:type="table" w:styleId="TableGrid">
    <w:name w:val="Table Grid"/>
    <w:basedOn w:val="TableNormal"/>
    <w:rsid w:val="005258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44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B4A78"/>
  </w:style>
  <w:style w:type="paragraph" w:customStyle="1" w:styleId="BCTransitNormalText">
    <w:name w:val="BC Transit Normal Text"/>
    <w:basedOn w:val="Normal"/>
    <w:link w:val="BCTransitNormalTextChar"/>
    <w:rsid w:val="0036471F"/>
    <w:rPr>
      <w:rFonts w:cs="Arial"/>
      <w:color w:val="676767" w:themeColor="text1" w:themeTint="D9"/>
    </w:rPr>
  </w:style>
  <w:style w:type="character" w:customStyle="1" w:styleId="BCTransitNormalTextChar">
    <w:name w:val="BC Transit Normal Text Char"/>
    <w:basedOn w:val="DefaultParagraphFont"/>
    <w:link w:val="BCTransitNormalText"/>
    <w:rsid w:val="0036471F"/>
    <w:rPr>
      <w:rFonts w:ascii="Arial" w:eastAsia="Times New Roman" w:hAnsi="Arial" w:cs="Arial"/>
      <w:color w:val="676767" w:themeColor="text1" w:themeTint="D9"/>
      <w:sz w:val="22"/>
      <w:szCs w:val="22"/>
      <w:lang w:eastAsia="en-US"/>
    </w:rPr>
  </w:style>
  <w:style w:type="character" w:styleId="Strong">
    <w:name w:val="Strong"/>
    <w:aliases w:val="BC Transit Strong"/>
    <w:basedOn w:val="DefaultParagraphFont"/>
    <w:uiPriority w:val="22"/>
    <w:qFormat/>
    <w:rsid w:val="003B744F"/>
    <w:rPr>
      <w:b/>
      <w:bCs/>
    </w:rPr>
  </w:style>
  <w:style w:type="character" w:styleId="Emphasis">
    <w:name w:val="Emphasis"/>
    <w:basedOn w:val="DefaultParagraphFont"/>
    <w:uiPriority w:val="20"/>
    <w:qFormat/>
    <w:rsid w:val="00E639D4"/>
    <w:rPr>
      <w:rFonts w:ascii="Arial" w:hAnsi="Arial"/>
      <w:i/>
      <w:iCs/>
      <w:sz w:val="22"/>
    </w:rPr>
  </w:style>
  <w:style w:type="numbering" w:customStyle="1" w:styleId="BCTransitListStyle">
    <w:name w:val="BC Transit List Style"/>
    <w:uiPriority w:val="99"/>
    <w:rsid w:val="00E639D4"/>
    <w:pPr>
      <w:numPr>
        <w:numId w:val="21"/>
      </w:numPr>
    </w:pPr>
  </w:style>
  <w:style w:type="numbering" w:customStyle="1" w:styleId="BCTransitBulletedList">
    <w:name w:val="BC Transit Bulleted List"/>
    <w:uiPriority w:val="99"/>
    <w:rsid w:val="00737385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393939" w:themeColor="text1" w:themeShade="BF"/>
        <w:sz w:val="22"/>
        <w:szCs w:val="22"/>
        <w:lang w:val="en-CA" w:eastAsia="en-CA" w:bidi="ar-SA"/>
      </w:rPr>
    </w:rPrDefault>
    <w:pPrDefault>
      <w:pPr>
        <w:spacing w:after="120"/>
        <w:ind w:left="576"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Normal">
    <w:name w:val="Normal"/>
    <w:qFormat/>
    <w:rsid w:val="00811183"/>
  </w:style>
  <w:style w:type="paragraph" w:styleId="Heading1">
    <w:name w:val="heading 1"/>
    <w:aliases w:val="BC Transit Style"/>
    <w:basedOn w:val="Normal"/>
    <w:link w:val="Heading1Char"/>
    <w:qFormat/>
    <w:rsid w:val="00167775"/>
    <w:pPr>
      <w:spacing w:before="120"/>
      <w:outlineLvl w:val="0"/>
    </w:pPr>
    <w:rPr>
      <w:rFonts w:cs="Arial"/>
      <w:color w:val="004B8D"/>
      <w:sz w:val="32"/>
    </w:rPr>
  </w:style>
  <w:style w:type="paragraph" w:styleId="Heading2">
    <w:name w:val="heading 2"/>
    <w:aliases w:val="BC Transit Heading 2"/>
    <w:basedOn w:val="Normal"/>
    <w:next w:val="Normal"/>
    <w:link w:val="Heading2Char"/>
    <w:qFormat/>
    <w:rsid w:val="00167775"/>
    <w:pPr>
      <w:keepNext/>
      <w:keepLines/>
      <w:spacing w:before="120"/>
      <w:outlineLvl w:val="1"/>
    </w:pPr>
    <w:rPr>
      <w:bCs/>
      <w:color w:val="004B8D"/>
      <w:sz w:val="28"/>
      <w:szCs w:val="26"/>
    </w:rPr>
  </w:style>
  <w:style w:type="paragraph" w:styleId="Heading3">
    <w:name w:val="heading 3"/>
    <w:aliases w:val="BC Transit"/>
    <w:basedOn w:val="Normal"/>
    <w:next w:val="Normal"/>
    <w:link w:val="Heading3Char"/>
    <w:qFormat/>
    <w:rsid w:val="00167775"/>
    <w:pPr>
      <w:keepNext/>
      <w:keepLines/>
      <w:spacing w:before="120"/>
      <w:outlineLvl w:val="2"/>
    </w:pPr>
    <w:rPr>
      <w:bCs/>
      <w:color w:val="004B8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37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6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37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6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37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E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374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E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74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8686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74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8686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/>
      <w:szCs w:val="24"/>
    </w:rPr>
  </w:style>
  <w:style w:type="character" w:customStyle="1" w:styleId="HeaderChar">
    <w:name w:val="Header Char"/>
    <w:link w:val="Header"/>
    <w:rsid w:val="00E03743"/>
    <w:rPr>
      <w:color w:val="4B5A60"/>
      <w:sz w:val="20"/>
      <w:szCs w:val="24"/>
    </w:rPr>
  </w:style>
  <w:style w:type="paragraph" w:styleId="Footer">
    <w:name w:val="footer"/>
    <w:basedOn w:val="Normal"/>
    <w:link w:val="FooterChar"/>
    <w:uiPriority w:val="99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/>
      <w:szCs w:val="16"/>
    </w:rPr>
  </w:style>
  <w:style w:type="character" w:customStyle="1" w:styleId="FooterChar">
    <w:name w:val="Footer Char"/>
    <w:link w:val="Footer"/>
    <w:uiPriority w:val="99"/>
    <w:rsid w:val="00E03743"/>
    <w:rPr>
      <w:color w:val="7C8F97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color w:val="4B5A60"/>
      <w:sz w:val="40"/>
    </w:rPr>
  </w:style>
  <w:style w:type="table" w:customStyle="1" w:styleId="OutsideTable-Header">
    <w:name w:val="Outside Table - Header"/>
    <w:basedOn w:val="TableNormal"/>
    <w:rsid w:val="00E03743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/>
    </w:tcPr>
  </w:style>
  <w:style w:type="table" w:customStyle="1" w:styleId="CenterTable-Header">
    <w:name w:val="Center Table - Header"/>
    <w:basedOn w:val="TableNormal"/>
    <w:rsid w:val="00E03743"/>
    <w:tblPr>
      <w:tblBorders>
        <w:top w:val="single" w:sz="8" w:space="0" w:color="D1D0C8"/>
        <w:left w:val="single" w:sz="8" w:space="0" w:color="D1D0C8"/>
        <w:bottom w:val="single" w:sz="8" w:space="0" w:color="D1D0C8"/>
        <w:right w:val="single" w:sz="8" w:space="0" w:color="D1D0C8"/>
        <w:insideH w:val="single" w:sz="8" w:space="0" w:color="D1D0C8"/>
        <w:insideV w:val="single" w:sz="8" w:space="0" w:color="D1D0C8"/>
      </w:tblBorders>
      <w:tblCellMar>
        <w:left w:w="0" w:type="dxa"/>
        <w:right w:w="0" w:type="dxa"/>
      </w:tblCellMar>
    </w:tblPr>
    <w:tcPr>
      <w:shd w:val="clear" w:color="auto" w:fill="FFFFFF"/>
    </w:tcPr>
  </w:style>
  <w:style w:type="table" w:customStyle="1" w:styleId="BorderTable-Header">
    <w:name w:val="Border Table - Header"/>
    <w:basedOn w:val="TableNormal"/>
    <w:rsid w:val="00E03743"/>
    <w:tblPr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03743"/>
    <w:rPr>
      <w:rFonts w:ascii="Tahoma" w:hAnsi="Tahoma" w:cs="Tahoma"/>
      <w:color w:val="404040"/>
      <w:sz w:val="16"/>
      <w:szCs w:val="16"/>
    </w:rPr>
  </w:style>
  <w:style w:type="paragraph" w:customStyle="1" w:styleId="Bibliography1">
    <w:name w:val="Bibliography1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shadow="1"/>
        <w:left w:val="single" w:sz="2" w:space="10" w:color="7C8F97" w:shadow="1"/>
        <w:bottom w:val="single" w:sz="2" w:space="10" w:color="7C8F97" w:shadow="1"/>
        <w:right w:val="single" w:sz="2" w:space="10" w:color="7C8F97" w:shadow="1"/>
      </w:pBdr>
      <w:ind w:left="1152" w:right="1152"/>
    </w:pPr>
    <w:rPr>
      <w:i/>
      <w:iCs/>
      <w:color w:val="7C8F97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rPr>
      <w:sz w:val="16"/>
      <w:szCs w:val="16"/>
    </w:rPr>
  </w:style>
  <w:style w:type="character" w:customStyle="1" w:styleId="BodyText3Char">
    <w:name w:val="Body Text 3 Char"/>
    <w:link w:val="BodyText3"/>
    <w:semiHidden/>
    <w:rsid w:val="00E03743"/>
    <w:rPr>
      <w:color w:val="404040"/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953201"/>
    <w:pPr>
      <w:ind w:firstLine="360"/>
    </w:pPr>
  </w:style>
  <w:style w:type="character" w:customStyle="1" w:styleId="BodyTextFirstIndentChar">
    <w:name w:val="Body Text First Indent Char"/>
    <w:link w:val="BodyTextFirstIndent"/>
    <w:semiHidden/>
    <w:rsid w:val="00E03743"/>
    <w:rPr>
      <w:color w:val="404040"/>
      <w:sz w:val="20"/>
      <w:szCs w:val="20"/>
    </w:rPr>
  </w:style>
  <w:style w:type="character" w:customStyle="1" w:styleId="BodyText2Char">
    <w:name w:val="Body Text 2 Char"/>
    <w:link w:val="BodyText2"/>
    <w:semiHidden/>
    <w:rsid w:val="00E03743"/>
    <w:rPr>
      <w:color w:val="404040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E03743"/>
    <w:rPr>
      <w:color w:val="404040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E03743"/>
    <w:rPr>
      <w:color w:val="404040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E03743"/>
    <w:rPr>
      <w:color w:val="404040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3743"/>
  </w:style>
  <w:style w:type="character" w:customStyle="1" w:styleId="CommentTextChar">
    <w:name w:val="Comment Text Char"/>
    <w:link w:val="CommentText"/>
    <w:semiHidden/>
    <w:rsid w:val="00E03743"/>
    <w:rPr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link w:val="CommentSubject"/>
    <w:semiHidden/>
    <w:rsid w:val="00E03743"/>
    <w:rPr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link w:val="Date"/>
    <w:semiHidden/>
    <w:rsid w:val="00E03743"/>
    <w:rPr>
      <w:color w:val="404040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E03743"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link w:val="E-mailSignature"/>
    <w:semiHidden/>
    <w:rsid w:val="00E03743"/>
    <w:rPr>
      <w:color w:val="404040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</w:style>
  <w:style w:type="character" w:customStyle="1" w:styleId="EndnoteTextChar">
    <w:name w:val="Endnote Text Char"/>
    <w:link w:val="EndnoteText"/>
    <w:semiHidden/>
    <w:rsid w:val="00E03743"/>
    <w:rPr>
      <w:color w:val="404040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unhideWhenUsed/>
    <w:rsid w:val="00E03743"/>
  </w:style>
  <w:style w:type="paragraph" w:styleId="FootnoteText">
    <w:name w:val="footnote text"/>
    <w:basedOn w:val="Normal"/>
    <w:link w:val="FootnoteTextChar"/>
    <w:semiHidden/>
    <w:unhideWhenUsed/>
    <w:rsid w:val="00E03743"/>
  </w:style>
  <w:style w:type="character" w:customStyle="1" w:styleId="FootnoteTextChar">
    <w:name w:val="Footnote Text Char"/>
    <w:link w:val="FootnoteText"/>
    <w:semiHidden/>
    <w:rsid w:val="00E03743"/>
    <w:rPr>
      <w:color w:val="404040"/>
      <w:sz w:val="20"/>
      <w:szCs w:val="20"/>
    </w:rPr>
  </w:style>
  <w:style w:type="character" w:customStyle="1" w:styleId="Heading1Char">
    <w:name w:val="Heading 1 Char"/>
    <w:aliases w:val="BC Transit Style Char"/>
    <w:basedOn w:val="DefaultParagraphFont"/>
    <w:link w:val="Heading1"/>
    <w:rsid w:val="00167775"/>
    <w:rPr>
      <w:rFonts w:cs="Arial"/>
      <w:color w:val="004B8D"/>
      <w:sz w:val="32"/>
    </w:rPr>
  </w:style>
  <w:style w:type="character" w:customStyle="1" w:styleId="Heading2Char">
    <w:name w:val="Heading 2 Char"/>
    <w:aliases w:val="BC Transit Heading 2 Char"/>
    <w:link w:val="Heading2"/>
    <w:rsid w:val="00167775"/>
    <w:rPr>
      <w:bCs/>
      <w:color w:val="004B8D"/>
      <w:sz w:val="28"/>
      <w:szCs w:val="26"/>
    </w:rPr>
  </w:style>
  <w:style w:type="character" w:customStyle="1" w:styleId="Heading3Char">
    <w:name w:val="Heading 3 Char"/>
    <w:aliases w:val="BC Transit Char"/>
    <w:link w:val="Heading3"/>
    <w:rsid w:val="00167775"/>
    <w:rPr>
      <w:bCs/>
      <w:color w:val="004B8D"/>
      <w:sz w:val="24"/>
    </w:rPr>
  </w:style>
  <w:style w:type="character" w:customStyle="1" w:styleId="Heading4Char">
    <w:name w:val="Heading 4 Char"/>
    <w:link w:val="Heading4"/>
    <w:uiPriority w:val="9"/>
    <w:rsid w:val="00E03743"/>
    <w:rPr>
      <w:rFonts w:asciiTheme="majorHAnsi" w:eastAsiaTheme="majorEastAsia" w:hAnsiTheme="majorHAnsi" w:cstheme="majorBidi"/>
      <w:i/>
      <w:iCs/>
      <w:color w:val="007691" w:themeColor="accent1" w:themeShade="BF"/>
    </w:rPr>
  </w:style>
  <w:style w:type="character" w:customStyle="1" w:styleId="Heading5Char">
    <w:name w:val="Heading 5 Char"/>
    <w:link w:val="Heading5"/>
    <w:uiPriority w:val="9"/>
    <w:semiHidden/>
    <w:rsid w:val="00E03743"/>
    <w:rPr>
      <w:rFonts w:asciiTheme="majorHAnsi" w:eastAsiaTheme="majorEastAsia" w:hAnsiTheme="majorHAnsi" w:cstheme="majorBidi"/>
      <w:color w:val="007691" w:themeColor="accent1" w:themeShade="BF"/>
    </w:rPr>
  </w:style>
  <w:style w:type="character" w:customStyle="1" w:styleId="Heading6Char">
    <w:name w:val="Heading 6 Char"/>
    <w:link w:val="Heading6"/>
    <w:uiPriority w:val="9"/>
    <w:semiHidden/>
    <w:rsid w:val="00E03743"/>
    <w:rPr>
      <w:rFonts w:asciiTheme="majorHAnsi" w:eastAsiaTheme="majorEastAsia" w:hAnsiTheme="majorHAnsi" w:cstheme="majorBidi"/>
      <w:color w:val="004E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E03743"/>
    <w:rPr>
      <w:rFonts w:asciiTheme="majorHAnsi" w:eastAsiaTheme="majorEastAsia" w:hAnsiTheme="majorHAnsi" w:cstheme="majorBidi"/>
      <w:i/>
      <w:iCs/>
      <w:color w:val="004E60" w:themeColor="accent1" w:themeShade="7F"/>
    </w:rPr>
  </w:style>
  <w:style w:type="character" w:customStyle="1" w:styleId="Heading8Char">
    <w:name w:val="Heading 8 Char"/>
    <w:link w:val="Heading8"/>
    <w:uiPriority w:val="9"/>
    <w:semiHidden/>
    <w:rsid w:val="00E03743"/>
    <w:rPr>
      <w:rFonts w:asciiTheme="majorHAnsi" w:eastAsiaTheme="majorEastAsia" w:hAnsiTheme="majorHAnsi" w:cstheme="majorBidi"/>
      <w:color w:val="686868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E03743"/>
    <w:rPr>
      <w:rFonts w:asciiTheme="majorHAnsi" w:eastAsiaTheme="majorEastAsia" w:hAnsiTheme="majorHAnsi" w:cstheme="majorBidi"/>
      <w:i/>
      <w:iCs/>
      <w:color w:val="686868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link w:val="HTMLAddress"/>
    <w:semiHidden/>
    <w:rsid w:val="00E03743"/>
    <w:rPr>
      <w:i/>
      <w:iCs/>
      <w:color w:val="404040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</w:rPr>
  </w:style>
  <w:style w:type="character" w:customStyle="1" w:styleId="HTMLPreformattedChar">
    <w:name w:val="HTML Preformatted Char"/>
    <w:link w:val="HTMLPreformatted"/>
    <w:semiHidden/>
    <w:rsid w:val="00E03743"/>
    <w:rPr>
      <w:rFonts w:ascii="Consolas" w:hAnsi="Consolas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b/>
      <w:bCs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  <w:lang w:val="en-US" w:eastAsia="en-US"/>
    </w:rPr>
  </w:style>
  <w:style w:type="character" w:customStyle="1" w:styleId="MacroTextChar">
    <w:name w:val="Macro Text Char"/>
    <w:link w:val="MacroText"/>
    <w:semiHidden/>
    <w:rsid w:val="00E03743"/>
    <w:rPr>
      <w:rFonts w:ascii="Consolas" w:hAnsi="Consolas"/>
      <w:color w:val="404040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link w:val="MessageHeader"/>
    <w:semiHidden/>
    <w:rsid w:val="00E03743"/>
    <w:rPr>
      <w:rFonts w:ascii="Calisto MT" w:eastAsia="MS Mincho" w:hAnsi="Calisto MT" w:cs="Times New Roman"/>
      <w:color w:val="404040"/>
      <w:sz w:val="24"/>
      <w:szCs w:val="24"/>
      <w:shd w:val="pct20" w:color="auto" w:fill="auto"/>
    </w:rPr>
  </w:style>
  <w:style w:type="paragraph" w:customStyle="1" w:styleId="MediumGrid21">
    <w:name w:val="Medium Grid 21"/>
    <w:rsid w:val="00E03743"/>
    <w:rPr>
      <w:color w:val="404040"/>
      <w:lang w:val="en-US" w:eastAsia="en-US"/>
    </w:rPr>
  </w:style>
  <w:style w:type="paragraph" w:styleId="NormalWeb">
    <w:name w:val="Normal (Web)"/>
    <w:basedOn w:val="Normal"/>
    <w:semiHidden/>
    <w:unhideWhenUsed/>
    <w:rsid w:val="00E03743"/>
    <w:rPr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link w:val="NoteHeading"/>
    <w:semiHidden/>
    <w:rsid w:val="00E03743"/>
    <w:rPr>
      <w:color w:val="404040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E03743"/>
    <w:rPr>
      <w:rFonts w:ascii="Consolas" w:hAnsi="Consolas"/>
      <w:color w:val="404040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link w:val="Salutation"/>
    <w:semiHidden/>
    <w:rsid w:val="00E03743"/>
    <w:rPr>
      <w:color w:val="404040"/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uiPriority w:val="10"/>
    <w:rsid w:val="00E037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E037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03743"/>
    <w:rPr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customStyle="1" w:styleId="TOCHeading1">
    <w:name w:val="TOC Heading1"/>
    <w:basedOn w:val="Heading1"/>
    <w:next w:val="Normal"/>
    <w:semiHidden/>
    <w:unhideWhenUsed/>
    <w:rsid w:val="00E03743"/>
    <w:pPr>
      <w:outlineLvl w:val="9"/>
    </w:pPr>
  </w:style>
  <w:style w:type="table" w:styleId="TableGrid">
    <w:name w:val="Table Grid"/>
    <w:basedOn w:val="TableNormal"/>
    <w:rsid w:val="005258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44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B4A78"/>
  </w:style>
  <w:style w:type="paragraph" w:customStyle="1" w:styleId="BCTransitNormalText">
    <w:name w:val="BC Transit Normal Text"/>
    <w:basedOn w:val="Normal"/>
    <w:link w:val="BCTransitNormalTextChar"/>
    <w:rsid w:val="0036471F"/>
    <w:rPr>
      <w:rFonts w:cs="Arial"/>
      <w:color w:val="676767" w:themeColor="text1" w:themeTint="D9"/>
    </w:rPr>
  </w:style>
  <w:style w:type="character" w:customStyle="1" w:styleId="BCTransitNormalTextChar">
    <w:name w:val="BC Transit Normal Text Char"/>
    <w:basedOn w:val="DefaultParagraphFont"/>
    <w:link w:val="BCTransitNormalText"/>
    <w:rsid w:val="0036471F"/>
    <w:rPr>
      <w:rFonts w:ascii="Arial" w:eastAsia="Times New Roman" w:hAnsi="Arial" w:cs="Arial"/>
      <w:color w:val="676767" w:themeColor="text1" w:themeTint="D9"/>
      <w:sz w:val="22"/>
      <w:szCs w:val="22"/>
      <w:lang w:eastAsia="en-US"/>
    </w:rPr>
  </w:style>
  <w:style w:type="character" w:styleId="Strong">
    <w:name w:val="Strong"/>
    <w:aliases w:val="BC Transit Strong"/>
    <w:basedOn w:val="DefaultParagraphFont"/>
    <w:uiPriority w:val="22"/>
    <w:qFormat/>
    <w:rsid w:val="003B744F"/>
    <w:rPr>
      <w:b/>
      <w:bCs/>
    </w:rPr>
  </w:style>
  <w:style w:type="character" w:styleId="Emphasis">
    <w:name w:val="Emphasis"/>
    <w:basedOn w:val="DefaultParagraphFont"/>
    <w:uiPriority w:val="20"/>
    <w:qFormat/>
    <w:rsid w:val="00E639D4"/>
    <w:rPr>
      <w:rFonts w:ascii="Arial" w:hAnsi="Arial"/>
      <w:i/>
      <w:iCs/>
      <w:sz w:val="22"/>
    </w:rPr>
  </w:style>
  <w:style w:type="numbering" w:customStyle="1" w:styleId="BCTransitListStyle">
    <w:name w:val="BC Transit List Style"/>
    <w:uiPriority w:val="99"/>
    <w:rsid w:val="00E639D4"/>
    <w:pPr>
      <w:numPr>
        <w:numId w:val="21"/>
      </w:numPr>
    </w:pPr>
  </w:style>
  <w:style w:type="numbering" w:customStyle="1" w:styleId="BCTransitBulletedList">
    <w:name w:val="BC Transit Bulleted List"/>
    <w:uiPriority w:val="99"/>
    <w:rsid w:val="00737385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_%20Corporate%20Templates\Letterhead\BCT_Letterhead.dotx" TargetMode="External"/></Relationships>
</file>

<file path=word/theme/theme1.xml><?xml version="1.0" encoding="utf-8"?>
<a:theme xmlns:a="http://schemas.openxmlformats.org/drawingml/2006/main" name="Office Theme">
  <a:themeElements>
    <a:clrScheme name="BC Transit">
      <a:dk1>
        <a:srgbClr val="4D4D4D"/>
      </a:dk1>
      <a:lt1>
        <a:sysClr val="window" lastClr="FFFFFF"/>
      </a:lt1>
      <a:dk2>
        <a:srgbClr val="004B8D"/>
      </a:dk2>
      <a:lt2>
        <a:srgbClr val="FFFFFF"/>
      </a:lt2>
      <a:accent1>
        <a:srgbClr val="009FC2"/>
      </a:accent1>
      <a:accent2>
        <a:srgbClr val="4D4D4D"/>
      </a:accent2>
      <a:accent3>
        <a:srgbClr val="F7931E"/>
      </a:accent3>
      <a:accent4>
        <a:srgbClr val="E31937"/>
      </a:accent4>
      <a:accent5>
        <a:srgbClr val="DA559B"/>
      </a:accent5>
      <a:accent6>
        <a:srgbClr val="F7931E"/>
      </a:accent6>
      <a:hlink>
        <a:srgbClr val="004B8D"/>
      </a:hlink>
      <a:folHlink>
        <a:srgbClr val="4CB74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AACD48-6249-4768-816E-E56866EE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BCT_Letterhead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 Transit Corporate Letterhead</vt:lpstr>
    </vt:vector>
  </TitlesOfParts>
  <Manager>Marketing</Manager>
  <Company>BC Transit</Company>
  <LinksUpToDate>false</LinksUpToDate>
  <CharactersWithSpaces>694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ProPass Auxiliary Employee Confirmation Letter</dc:title>
  <dc:subject>Letterhead</dc:subject>
  <dc:creator>Patterson, Kathleen</dc:creator>
  <cp:lastModifiedBy>Hills, Lynda PSA:EX</cp:lastModifiedBy>
  <cp:revision>3</cp:revision>
  <cp:lastPrinted>2017-05-26T17:07:00Z</cp:lastPrinted>
  <dcterms:created xsi:type="dcterms:W3CDTF">2018-07-23T15:33:00Z</dcterms:created>
  <dcterms:modified xsi:type="dcterms:W3CDTF">2018-07-23T15:35:00Z</dcterms:modified>
</cp:coreProperties>
</file>